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21" w:rsidRPr="00D27414" w:rsidRDefault="00474521" w:rsidP="00474521">
      <w:pPr>
        <w:jc w:val="center"/>
        <w:rPr>
          <w:sz w:val="20"/>
          <w:szCs w:val="22"/>
        </w:rPr>
      </w:pPr>
      <w:r w:rsidRPr="00D27414">
        <w:rPr>
          <w:sz w:val="20"/>
          <w:szCs w:val="22"/>
        </w:rPr>
        <w:t>EVART PUBLIC SCHOOLS</w:t>
      </w:r>
    </w:p>
    <w:p w:rsidR="00474521" w:rsidRPr="00D27414" w:rsidRDefault="00474521" w:rsidP="00474521">
      <w:pPr>
        <w:jc w:val="center"/>
        <w:rPr>
          <w:sz w:val="20"/>
          <w:szCs w:val="22"/>
        </w:rPr>
      </w:pPr>
      <w:r w:rsidRPr="00D27414">
        <w:rPr>
          <w:sz w:val="20"/>
          <w:szCs w:val="22"/>
        </w:rPr>
        <w:t>BOARD OF EDUCATION</w:t>
      </w:r>
    </w:p>
    <w:p w:rsidR="00474521" w:rsidRPr="00D27414" w:rsidRDefault="00474521" w:rsidP="00474521">
      <w:pPr>
        <w:jc w:val="center"/>
        <w:rPr>
          <w:sz w:val="20"/>
          <w:szCs w:val="22"/>
        </w:rPr>
      </w:pPr>
      <w:r w:rsidRPr="00D27414">
        <w:rPr>
          <w:sz w:val="20"/>
          <w:szCs w:val="22"/>
        </w:rPr>
        <w:t>Agenda</w:t>
      </w:r>
    </w:p>
    <w:p w:rsidR="00474521" w:rsidRPr="00D27414" w:rsidRDefault="00474521" w:rsidP="00474521">
      <w:pPr>
        <w:jc w:val="center"/>
        <w:rPr>
          <w:sz w:val="20"/>
          <w:szCs w:val="22"/>
        </w:rPr>
      </w:pPr>
      <w:r w:rsidRPr="00D27414">
        <w:rPr>
          <w:sz w:val="20"/>
          <w:szCs w:val="22"/>
        </w:rPr>
        <w:t xml:space="preserve">Special, </w:t>
      </w:r>
      <w:r w:rsidR="00022E29" w:rsidRPr="00D27414">
        <w:rPr>
          <w:sz w:val="20"/>
          <w:szCs w:val="22"/>
        </w:rPr>
        <w:t>February 27, 2017</w:t>
      </w:r>
    </w:p>
    <w:p w:rsidR="00474521" w:rsidRPr="00D27414" w:rsidRDefault="00022E29" w:rsidP="00474521">
      <w:pPr>
        <w:jc w:val="center"/>
        <w:rPr>
          <w:sz w:val="20"/>
          <w:szCs w:val="22"/>
        </w:rPr>
      </w:pPr>
      <w:r w:rsidRPr="00D27414">
        <w:rPr>
          <w:sz w:val="20"/>
          <w:szCs w:val="22"/>
        </w:rPr>
        <w:t>5:00</w:t>
      </w:r>
      <w:r w:rsidR="00474521" w:rsidRPr="00D27414">
        <w:rPr>
          <w:sz w:val="20"/>
          <w:szCs w:val="22"/>
        </w:rPr>
        <w:t xml:space="preserve"> p.m.</w:t>
      </w:r>
    </w:p>
    <w:p w:rsidR="00474521" w:rsidRPr="00D27414" w:rsidRDefault="00474521" w:rsidP="00474521">
      <w:pPr>
        <w:jc w:val="center"/>
        <w:rPr>
          <w:sz w:val="20"/>
          <w:szCs w:val="22"/>
        </w:rPr>
      </w:pPr>
    </w:p>
    <w:p w:rsidR="00474521" w:rsidRPr="00D27414" w:rsidRDefault="00474521" w:rsidP="00474521">
      <w:pPr>
        <w:numPr>
          <w:ilvl w:val="0"/>
          <w:numId w:val="1"/>
        </w:numPr>
        <w:rPr>
          <w:sz w:val="20"/>
          <w:szCs w:val="22"/>
        </w:rPr>
      </w:pPr>
      <w:r w:rsidRPr="00D27414">
        <w:rPr>
          <w:sz w:val="20"/>
          <w:szCs w:val="22"/>
        </w:rPr>
        <w:t>CALL TO ORDER</w:t>
      </w:r>
    </w:p>
    <w:p w:rsidR="00474521" w:rsidRPr="00D27414" w:rsidRDefault="00474521" w:rsidP="00474521">
      <w:pPr>
        <w:ind w:left="360"/>
        <w:rPr>
          <w:sz w:val="20"/>
          <w:szCs w:val="22"/>
        </w:rPr>
      </w:pPr>
    </w:p>
    <w:p w:rsidR="00474521" w:rsidRPr="00D27414" w:rsidRDefault="00474521" w:rsidP="00474521">
      <w:pPr>
        <w:ind w:left="1080"/>
        <w:rPr>
          <w:sz w:val="20"/>
          <w:szCs w:val="22"/>
        </w:rPr>
      </w:pPr>
      <w:r w:rsidRPr="00D27414">
        <w:rPr>
          <w:sz w:val="20"/>
          <w:szCs w:val="22"/>
        </w:rPr>
        <w:t>THE MEETING WAS CALLE</w:t>
      </w:r>
      <w:r w:rsidR="00F708ED" w:rsidRPr="00D27414">
        <w:rPr>
          <w:sz w:val="20"/>
          <w:szCs w:val="22"/>
        </w:rPr>
        <w:t xml:space="preserve">D TO ORDER BY </w:t>
      </w:r>
      <w:r w:rsidR="002B4791">
        <w:rPr>
          <w:sz w:val="20"/>
          <w:szCs w:val="22"/>
        </w:rPr>
        <w:t>BENGRY</w:t>
      </w:r>
      <w:r w:rsidR="00F708ED" w:rsidRPr="00D27414">
        <w:rPr>
          <w:sz w:val="20"/>
          <w:szCs w:val="22"/>
        </w:rPr>
        <w:t xml:space="preserve"> AT </w:t>
      </w:r>
      <w:r w:rsidR="002B4791">
        <w:rPr>
          <w:sz w:val="20"/>
          <w:szCs w:val="22"/>
        </w:rPr>
        <w:t>5:00</w:t>
      </w:r>
      <w:r w:rsidRPr="00D27414">
        <w:rPr>
          <w:sz w:val="20"/>
          <w:szCs w:val="22"/>
        </w:rPr>
        <w:t xml:space="preserve"> P.M. IN THE BOARDROOM LOCATED AT 321 NORTH HEMLOCK STREET, EVART, MICHIGAN 49631.</w:t>
      </w:r>
    </w:p>
    <w:p w:rsidR="00474521" w:rsidRPr="00D27414" w:rsidRDefault="00474521" w:rsidP="00474521">
      <w:pPr>
        <w:ind w:left="1080"/>
        <w:rPr>
          <w:sz w:val="20"/>
          <w:szCs w:val="22"/>
        </w:rPr>
      </w:pPr>
    </w:p>
    <w:p w:rsidR="00474521" w:rsidRPr="00D27414" w:rsidRDefault="00474521" w:rsidP="00474521">
      <w:pPr>
        <w:numPr>
          <w:ilvl w:val="0"/>
          <w:numId w:val="1"/>
        </w:numPr>
        <w:rPr>
          <w:sz w:val="20"/>
          <w:szCs w:val="22"/>
        </w:rPr>
      </w:pPr>
      <w:r w:rsidRPr="00D27414">
        <w:rPr>
          <w:sz w:val="20"/>
          <w:szCs w:val="22"/>
        </w:rPr>
        <w:t>ROLL CALL</w:t>
      </w:r>
    </w:p>
    <w:p w:rsidR="00474521" w:rsidRPr="00D27414" w:rsidRDefault="00474521" w:rsidP="00474521">
      <w:pPr>
        <w:rPr>
          <w:sz w:val="20"/>
          <w:szCs w:val="22"/>
        </w:rPr>
      </w:pPr>
    </w:p>
    <w:p w:rsidR="00474521" w:rsidRPr="00D27414" w:rsidRDefault="00474521" w:rsidP="00474521">
      <w:pPr>
        <w:ind w:left="1080"/>
        <w:rPr>
          <w:sz w:val="20"/>
          <w:szCs w:val="22"/>
        </w:rPr>
      </w:pPr>
      <w:r w:rsidRPr="00D27414">
        <w:rPr>
          <w:sz w:val="20"/>
          <w:szCs w:val="22"/>
        </w:rPr>
        <w:t xml:space="preserve"> Alan </w:t>
      </w:r>
      <w:proofErr w:type="spellStart"/>
      <w:r w:rsidRPr="00D27414">
        <w:rPr>
          <w:sz w:val="20"/>
          <w:szCs w:val="22"/>
        </w:rPr>
        <w:t>Bengry</w:t>
      </w:r>
      <w:proofErr w:type="spellEnd"/>
      <w:r w:rsidRPr="00D27414">
        <w:rPr>
          <w:sz w:val="20"/>
          <w:szCs w:val="22"/>
        </w:rPr>
        <w:t xml:space="preserve"> </w:t>
      </w:r>
      <w:r w:rsidR="002B4791" w:rsidRPr="002B4791">
        <w:rPr>
          <w:sz w:val="20"/>
          <w:szCs w:val="22"/>
          <w:u w:val="single"/>
        </w:rPr>
        <w:t>X</w:t>
      </w:r>
      <w:r w:rsidRPr="00D27414">
        <w:rPr>
          <w:sz w:val="20"/>
          <w:szCs w:val="22"/>
        </w:rPr>
        <w:t xml:space="preserve">, Alan Benson </w:t>
      </w:r>
      <w:r w:rsidR="00416C0B" w:rsidRPr="00416C0B">
        <w:rPr>
          <w:sz w:val="20"/>
          <w:szCs w:val="22"/>
          <w:u w:val="single"/>
        </w:rPr>
        <w:t>A</w:t>
      </w:r>
      <w:r w:rsidRPr="00D27414">
        <w:rPr>
          <w:sz w:val="20"/>
          <w:szCs w:val="22"/>
        </w:rPr>
        <w:t xml:space="preserve">, Ryan Hopkins </w:t>
      </w:r>
      <w:r w:rsidR="002B4791" w:rsidRPr="002B4791">
        <w:rPr>
          <w:sz w:val="20"/>
          <w:szCs w:val="22"/>
          <w:u w:val="single"/>
        </w:rPr>
        <w:t>X</w:t>
      </w:r>
      <w:r w:rsidRPr="00D27414">
        <w:rPr>
          <w:sz w:val="20"/>
          <w:szCs w:val="22"/>
        </w:rPr>
        <w:t xml:space="preserve">, Rosie </w:t>
      </w:r>
      <w:proofErr w:type="spellStart"/>
      <w:r w:rsidRPr="00D27414">
        <w:rPr>
          <w:sz w:val="20"/>
          <w:szCs w:val="22"/>
        </w:rPr>
        <w:t>McKinstry</w:t>
      </w:r>
      <w:proofErr w:type="spellEnd"/>
      <w:r w:rsidRPr="00D27414">
        <w:rPr>
          <w:sz w:val="20"/>
          <w:szCs w:val="22"/>
        </w:rPr>
        <w:t xml:space="preserve"> </w:t>
      </w:r>
      <w:r w:rsidR="002B4791" w:rsidRPr="002B4791">
        <w:rPr>
          <w:sz w:val="20"/>
          <w:szCs w:val="22"/>
          <w:u w:val="single"/>
        </w:rPr>
        <w:t>X</w:t>
      </w:r>
      <w:r w:rsidRPr="00D27414">
        <w:rPr>
          <w:sz w:val="20"/>
          <w:szCs w:val="22"/>
        </w:rPr>
        <w:t xml:space="preserve">, Kelly Millen </w:t>
      </w:r>
      <w:r w:rsidR="002B4791" w:rsidRPr="002B4791">
        <w:rPr>
          <w:sz w:val="20"/>
          <w:szCs w:val="22"/>
          <w:u w:val="single"/>
        </w:rPr>
        <w:t>X</w:t>
      </w:r>
      <w:r w:rsidRPr="00D27414">
        <w:rPr>
          <w:sz w:val="20"/>
          <w:szCs w:val="22"/>
        </w:rPr>
        <w:t xml:space="preserve">, Gerald Nichols </w:t>
      </w:r>
      <w:r w:rsidR="00416C0B" w:rsidRPr="00416C0B">
        <w:rPr>
          <w:sz w:val="20"/>
          <w:szCs w:val="22"/>
          <w:u w:val="single"/>
        </w:rPr>
        <w:t>A</w:t>
      </w:r>
      <w:r w:rsidRPr="00D27414">
        <w:rPr>
          <w:sz w:val="20"/>
          <w:szCs w:val="22"/>
        </w:rPr>
        <w:t xml:space="preserve">, Karen </w:t>
      </w:r>
      <w:proofErr w:type="spellStart"/>
      <w:r w:rsidRPr="00D27414">
        <w:rPr>
          <w:sz w:val="20"/>
          <w:szCs w:val="22"/>
        </w:rPr>
        <w:t>Pylman</w:t>
      </w:r>
      <w:proofErr w:type="spellEnd"/>
      <w:r w:rsidRPr="00D27414">
        <w:rPr>
          <w:sz w:val="20"/>
          <w:szCs w:val="22"/>
        </w:rPr>
        <w:t xml:space="preserve"> </w:t>
      </w:r>
      <w:r w:rsidR="00416C0B" w:rsidRPr="00416C0B">
        <w:rPr>
          <w:sz w:val="20"/>
          <w:szCs w:val="22"/>
          <w:u w:val="single"/>
        </w:rPr>
        <w:t>A</w:t>
      </w:r>
      <w:r w:rsidRPr="00D27414">
        <w:rPr>
          <w:sz w:val="20"/>
          <w:szCs w:val="22"/>
        </w:rPr>
        <w:t>.</w:t>
      </w:r>
    </w:p>
    <w:p w:rsidR="00474521" w:rsidRPr="00D27414" w:rsidRDefault="00474521" w:rsidP="00474521">
      <w:pPr>
        <w:ind w:left="1080"/>
        <w:rPr>
          <w:sz w:val="20"/>
          <w:szCs w:val="22"/>
        </w:rPr>
      </w:pPr>
    </w:p>
    <w:p w:rsidR="00D27414" w:rsidRPr="00D27414" w:rsidRDefault="00D27414" w:rsidP="00D27414">
      <w:pPr>
        <w:numPr>
          <w:ilvl w:val="0"/>
          <w:numId w:val="1"/>
        </w:numPr>
        <w:rPr>
          <w:sz w:val="20"/>
          <w:szCs w:val="22"/>
        </w:rPr>
      </w:pPr>
      <w:r w:rsidRPr="00D27414">
        <w:rPr>
          <w:sz w:val="20"/>
          <w:szCs w:val="22"/>
        </w:rPr>
        <w:t>EXECUTIVE SESSION</w:t>
      </w:r>
    </w:p>
    <w:p w:rsidR="00D27414" w:rsidRPr="00D27414" w:rsidRDefault="00D27414" w:rsidP="00D27414">
      <w:pPr>
        <w:ind w:left="72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 A.  Recommendation to go into Executive Session under Section 8(B) of the Open Meetings     </w:t>
      </w:r>
    </w:p>
    <w:p w:rsidR="00D27414" w:rsidRPr="00D27414" w:rsidRDefault="00D27414" w:rsidP="00D27414">
      <w:pPr>
        <w:ind w:left="72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       Act.</w:t>
      </w:r>
    </w:p>
    <w:p w:rsidR="00D27414" w:rsidRPr="00D27414" w:rsidRDefault="00D27414" w:rsidP="00D27414">
      <w:pPr>
        <w:ind w:left="720" w:firstLine="360"/>
        <w:rPr>
          <w:sz w:val="20"/>
          <w:szCs w:val="22"/>
        </w:rPr>
      </w:pPr>
    </w:p>
    <w:p w:rsidR="00D27414" w:rsidRPr="00D27414" w:rsidRDefault="00D27414" w:rsidP="00D27414">
      <w:pPr>
        <w:ind w:left="1440"/>
        <w:rPr>
          <w:sz w:val="20"/>
          <w:szCs w:val="22"/>
        </w:rPr>
      </w:pPr>
      <w:proofErr w:type="gramStart"/>
      <w:r w:rsidRPr="00D27414">
        <w:rPr>
          <w:sz w:val="20"/>
          <w:szCs w:val="22"/>
        </w:rPr>
        <w:t xml:space="preserve">MOVED BY </w:t>
      </w:r>
      <w:r w:rsidR="002B4791">
        <w:rPr>
          <w:sz w:val="20"/>
          <w:szCs w:val="22"/>
        </w:rPr>
        <w:t>MILLEN,</w:t>
      </w:r>
      <w:r w:rsidRPr="00D27414">
        <w:rPr>
          <w:sz w:val="20"/>
          <w:szCs w:val="22"/>
        </w:rPr>
        <w:t xml:space="preserve"> SUPPORTED BY </w:t>
      </w:r>
      <w:r w:rsidR="002B4791">
        <w:rPr>
          <w:sz w:val="20"/>
          <w:szCs w:val="22"/>
        </w:rPr>
        <w:t>HOPKINS</w:t>
      </w:r>
      <w:r w:rsidRPr="00D27414">
        <w:rPr>
          <w:sz w:val="20"/>
          <w:szCs w:val="22"/>
        </w:rPr>
        <w:t xml:space="preserve"> TO GO INTO EXECUTIVE SESSION UNDER SECTION 8(B) OF THE OPEN MEETINGS ACT.</w:t>
      </w:r>
      <w:proofErr w:type="gramEnd"/>
    </w:p>
    <w:p w:rsidR="00D27414" w:rsidRPr="00D27414" w:rsidRDefault="00D27414" w:rsidP="00D27414">
      <w:pPr>
        <w:rPr>
          <w:sz w:val="20"/>
          <w:szCs w:val="22"/>
        </w:rPr>
      </w:pP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>Roll Call Vote:</w:t>
      </w:r>
    </w:p>
    <w:p w:rsidR="00D27414" w:rsidRPr="00D27414" w:rsidRDefault="00D27414" w:rsidP="00D27414">
      <w:pPr>
        <w:pStyle w:val="BodyTextIndent"/>
        <w:ind w:firstLine="720"/>
        <w:rPr>
          <w:sz w:val="20"/>
          <w:szCs w:val="22"/>
        </w:rPr>
      </w:pPr>
      <w:r w:rsidRPr="00D27414">
        <w:rPr>
          <w:sz w:val="20"/>
          <w:szCs w:val="22"/>
        </w:rPr>
        <w:t>Benson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416C0B" w:rsidRPr="00416C0B">
        <w:rPr>
          <w:sz w:val="20"/>
          <w:szCs w:val="22"/>
          <w:u w:val="single"/>
        </w:rPr>
        <w:t>A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 xml:space="preserve">Nichols  </w:t>
      </w:r>
      <w:r w:rsidRPr="00D27414">
        <w:rPr>
          <w:sz w:val="20"/>
          <w:szCs w:val="22"/>
        </w:rPr>
        <w:tab/>
      </w:r>
      <w:r w:rsidR="00416C0B" w:rsidRPr="00416C0B">
        <w:rPr>
          <w:sz w:val="20"/>
          <w:szCs w:val="22"/>
          <w:u w:val="single"/>
        </w:rPr>
        <w:t>A</w:t>
      </w:r>
    </w:p>
    <w:p w:rsidR="00D27414" w:rsidRPr="00D27414" w:rsidRDefault="00D27414" w:rsidP="00D27414">
      <w:pPr>
        <w:pStyle w:val="BodyTextIndent"/>
        <w:ind w:left="1080" w:firstLine="360"/>
        <w:rPr>
          <w:sz w:val="20"/>
          <w:szCs w:val="22"/>
        </w:rPr>
      </w:pPr>
      <w:proofErr w:type="spellStart"/>
      <w:r w:rsidRPr="00D27414">
        <w:rPr>
          <w:sz w:val="20"/>
          <w:szCs w:val="22"/>
        </w:rPr>
        <w:t>McKinstry</w:t>
      </w:r>
      <w:proofErr w:type="spellEnd"/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Pylman</w:t>
      </w:r>
      <w:proofErr w:type="spellEnd"/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416C0B" w:rsidRPr="00416C0B">
        <w:rPr>
          <w:sz w:val="20"/>
          <w:szCs w:val="22"/>
          <w:u w:val="single"/>
        </w:rPr>
        <w:t>A</w:t>
      </w:r>
    </w:p>
    <w:p w:rsidR="00D27414" w:rsidRPr="00D27414" w:rsidRDefault="00D27414" w:rsidP="00D27414">
      <w:pPr>
        <w:pStyle w:val="BodyTextIndent"/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Millen   </w:t>
      </w:r>
      <w:r w:rsidRPr="00D27414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>Hopkins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</w:p>
    <w:p w:rsidR="00D27414" w:rsidRPr="00D27414" w:rsidRDefault="00D27414" w:rsidP="00D27414">
      <w:pPr>
        <w:pStyle w:val="BodyTextIndent"/>
        <w:ind w:left="1080"/>
        <w:rPr>
          <w:sz w:val="20"/>
          <w:szCs w:val="22"/>
          <w:u w:val="single"/>
        </w:rPr>
      </w:pP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Bengry</w:t>
      </w:r>
      <w:proofErr w:type="spellEnd"/>
      <w:r w:rsidRPr="00D27414">
        <w:rPr>
          <w:sz w:val="20"/>
          <w:szCs w:val="22"/>
        </w:rPr>
        <w:t xml:space="preserve">                </w:t>
      </w:r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</w:p>
    <w:p w:rsidR="00D27414" w:rsidRPr="00D27414" w:rsidRDefault="00D27414" w:rsidP="00D27414">
      <w:pPr>
        <w:pStyle w:val="BodyTextIndent"/>
        <w:ind w:left="1080"/>
        <w:rPr>
          <w:sz w:val="20"/>
          <w:szCs w:val="22"/>
        </w:rPr>
      </w:pPr>
    </w:p>
    <w:p w:rsidR="00D27414" w:rsidRPr="00D27414" w:rsidRDefault="00D27414" w:rsidP="00D27414">
      <w:pPr>
        <w:ind w:left="1440"/>
        <w:rPr>
          <w:sz w:val="20"/>
          <w:szCs w:val="22"/>
        </w:rPr>
      </w:pPr>
      <w:r w:rsidRPr="00D27414">
        <w:rPr>
          <w:sz w:val="20"/>
          <w:szCs w:val="22"/>
        </w:rPr>
        <w:t xml:space="preserve">MOVED BY </w:t>
      </w:r>
      <w:r w:rsidR="002B4791">
        <w:rPr>
          <w:sz w:val="20"/>
          <w:szCs w:val="22"/>
        </w:rPr>
        <w:t>HOPKINS</w:t>
      </w:r>
      <w:r w:rsidRPr="00D27414">
        <w:rPr>
          <w:sz w:val="20"/>
          <w:szCs w:val="22"/>
        </w:rPr>
        <w:t xml:space="preserve">, SUPPORTED BY </w:t>
      </w:r>
      <w:r w:rsidR="002B4791">
        <w:rPr>
          <w:sz w:val="20"/>
          <w:szCs w:val="22"/>
        </w:rPr>
        <w:t>MILLEN</w:t>
      </w:r>
      <w:r w:rsidRPr="00D27414">
        <w:rPr>
          <w:sz w:val="20"/>
          <w:szCs w:val="22"/>
        </w:rPr>
        <w:t xml:space="preserve"> THAT THE EVART BOARD OF EDUCATION </w:t>
      </w:r>
      <w:proofErr w:type="gramStart"/>
      <w:r w:rsidRPr="00D27414">
        <w:rPr>
          <w:sz w:val="20"/>
          <w:szCs w:val="22"/>
        </w:rPr>
        <w:t>COME</w:t>
      </w:r>
      <w:proofErr w:type="gramEnd"/>
      <w:r w:rsidRPr="00D27414">
        <w:rPr>
          <w:sz w:val="20"/>
          <w:szCs w:val="22"/>
        </w:rPr>
        <w:t xml:space="preserve"> OUT OF EXECUTIVE SESSION AT </w:t>
      </w:r>
      <w:r w:rsidR="002B4791">
        <w:rPr>
          <w:sz w:val="20"/>
          <w:szCs w:val="22"/>
        </w:rPr>
        <w:t>5:50</w:t>
      </w:r>
      <w:r w:rsidRPr="00D27414">
        <w:rPr>
          <w:sz w:val="20"/>
          <w:szCs w:val="22"/>
        </w:rPr>
        <w:t xml:space="preserve"> P.M. </w:t>
      </w:r>
    </w:p>
    <w:p w:rsidR="00D27414" w:rsidRPr="00D27414" w:rsidRDefault="00D27414" w:rsidP="00D27414">
      <w:pPr>
        <w:ind w:left="1440"/>
        <w:rPr>
          <w:sz w:val="20"/>
          <w:szCs w:val="22"/>
        </w:rPr>
      </w:pP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>Roll Call Vote:</w:t>
      </w: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  <w:proofErr w:type="spellStart"/>
      <w:r w:rsidRPr="00D27414">
        <w:rPr>
          <w:sz w:val="20"/>
          <w:szCs w:val="22"/>
        </w:rPr>
        <w:t>McKinstry</w:t>
      </w:r>
      <w:proofErr w:type="spellEnd"/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Pylman</w:t>
      </w:r>
      <w:proofErr w:type="spellEnd"/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416C0B">
        <w:rPr>
          <w:sz w:val="20"/>
          <w:szCs w:val="22"/>
          <w:u w:val="single"/>
        </w:rPr>
        <w:t>A</w:t>
      </w: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Millen  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>Hopkins</w:t>
      </w:r>
      <w:r w:rsidRPr="00D27414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</w:p>
    <w:p w:rsidR="00D27414" w:rsidRPr="00D27414" w:rsidRDefault="00D27414" w:rsidP="00D27414">
      <w:pPr>
        <w:ind w:left="1080" w:firstLine="360"/>
        <w:rPr>
          <w:sz w:val="20"/>
          <w:szCs w:val="22"/>
          <w:u w:val="single"/>
        </w:rPr>
      </w:pPr>
      <w:r w:rsidRPr="00D27414">
        <w:rPr>
          <w:sz w:val="20"/>
          <w:szCs w:val="22"/>
        </w:rPr>
        <w:t>Nichols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416C0B">
        <w:rPr>
          <w:sz w:val="20"/>
          <w:szCs w:val="22"/>
          <w:u w:val="single"/>
        </w:rPr>
        <w:t>A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Bengry</w:t>
      </w:r>
      <w:proofErr w:type="spellEnd"/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>Benson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416C0B" w:rsidRPr="00416C0B">
        <w:rPr>
          <w:sz w:val="20"/>
          <w:szCs w:val="22"/>
          <w:u w:val="single"/>
        </w:rPr>
        <w:t>A</w:t>
      </w: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</w:p>
    <w:p w:rsidR="00D750FE" w:rsidRDefault="00D27414" w:rsidP="00D27414">
      <w:pPr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As a result of Executive Session </w:t>
      </w:r>
      <w:r w:rsidR="00D750FE">
        <w:rPr>
          <w:sz w:val="20"/>
          <w:szCs w:val="22"/>
        </w:rPr>
        <w:t xml:space="preserve">the following motion was made: Recommendation to suspend the </w:t>
      </w:r>
      <w:r w:rsidR="00416C0B">
        <w:rPr>
          <w:sz w:val="20"/>
          <w:szCs w:val="22"/>
        </w:rPr>
        <w:tab/>
      </w:r>
      <w:r w:rsidR="00D750FE">
        <w:rPr>
          <w:sz w:val="20"/>
          <w:szCs w:val="22"/>
        </w:rPr>
        <w:t xml:space="preserve">student named in the letter dated February 22, 2017 for the rest of the 2016/2017 school year. The </w:t>
      </w:r>
      <w:r w:rsidR="00416C0B">
        <w:rPr>
          <w:sz w:val="20"/>
          <w:szCs w:val="22"/>
        </w:rPr>
        <w:tab/>
      </w:r>
      <w:r w:rsidR="00D750FE">
        <w:rPr>
          <w:sz w:val="20"/>
          <w:szCs w:val="22"/>
        </w:rPr>
        <w:t xml:space="preserve">student may apply for reinstatement for the 2017-2018 school </w:t>
      </w:r>
      <w:proofErr w:type="gramStart"/>
      <w:r w:rsidR="00D750FE">
        <w:rPr>
          <w:sz w:val="20"/>
          <w:szCs w:val="22"/>
        </w:rPr>
        <w:t>year</w:t>
      </w:r>
      <w:proofErr w:type="gramEnd"/>
      <w:r w:rsidR="00D750FE">
        <w:rPr>
          <w:sz w:val="20"/>
          <w:szCs w:val="22"/>
        </w:rPr>
        <w:t xml:space="preserve">. Reinstatement is contingent on </w:t>
      </w:r>
      <w:r w:rsidR="00416C0B">
        <w:rPr>
          <w:sz w:val="20"/>
          <w:szCs w:val="22"/>
        </w:rPr>
        <w:tab/>
      </w:r>
      <w:r w:rsidR="00D750FE">
        <w:rPr>
          <w:sz w:val="20"/>
          <w:szCs w:val="22"/>
        </w:rPr>
        <w:t xml:space="preserve">academic progress being made and the </w:t>
      </w:r>
      <w:r w:rsidR="00416C0B">
        <w:rPr>
          <w:sz w:val="20"/>
          <w:szCs w:val="22"/>
        </w:rPr>
        <w:t xml:space="preserve">recommendation of the reinstatement committee. There </w:t>
      </w:r>
      <w:r w:rsidR="00416C0B">
        <w:rPr>
          <w:sz w:val="20"/>
          <w:szCs w:val="22"/>
        </w:rPr>
        <w:tab/>
        <w:t xml:space="preserve">may be additional requirements for reinstatement. </w:t>
      </w:r>
    </w:p>
    <w:p w:rsidR="00416C0B" w:rsidRDefault="00416C0B" w:rsidP="00D27414">
      <w:pPr>
        <w:ind w:left="1080" w:firstLine="360"/>
        <w:rPr>
          <w:sz w:val="20"/>
          <w:szCs w:val="22"/>
        </w:rPr>
      </w:pPr>
    </w:p>
    <w:p w:rsidR="00416C0B" w:rsidRDefault="00416C0B" w:rsidP="00D27414">
      <w:pPr>
        <w:ind w:left="1080" w:firstLine="360"/>
        <w:rPr>
          <w:sz w:val="20"/>
          <w:szCs w:val="22"/>
        </w:rPr>
      </w:pPr>
      <w:proofErr w:type="gramStart"/>
      <w:r w:rsidRPr="00D27414">
        <w:rPr>
          <w:sz w:val="20"/>
          <w:szCs w:val="22"/>
        </w:rPr>
        <w:t xml:space="preserve">MOVED BY </w:t>
      </w:r>
      <w:r>
        <w:rPr>
          <w:sz w:val="20"/>
          <w:szCs w:val="22"/>
        </w:rPr>
        <w:t>MILLEN,</w:t>
      </w:r>
      <w:r w:rsidRPr="00D27414">
        <w:rPr>
          <w:sz w:val="20"/>
          <w:szCs w:val="22"/>
        </w:rPr>
        <w:t xml:space="preserve"> SUPPORTED BY </w:t>
      </w:r>
      <w:r>
        <w:rPr>
          <w:sz w:val="20"/>
          <w:szCs w:val="22"/>
        </w:rPr>
        <w:t>HOPKINS</w:t>
      </w:r>
      <w:r w:rsidRPr="00D27414">
        <w:rPr>
          <w:sz w:val="20"/>
          <w:szCs w:val="22"/>
        </w:rPr>
        <w:t xml:space="preserve"> T</w:t>
      </w:r>
      <w:r>
        <w:rPr>
          <w:sz w:val="20"/>
          <w:szCs w:val="22"/>
        </w:rPr>
        <w:t xml:space="preserve">O SUSPEND THE STUDENT NAMED </w:t>
      </w:r>
      <w:r>
        <w:rPr>
          <w:sz w:val="20"/>
          <w:szCs w:val="22"/>
        </w:rPr>
        <w:tab/>
        <w:t>IN THE LETTER DATED FEBRUARY 22, 2017 FO</w:t>
      </w:r>
      <w:r w:rsidR="00BD7107">
        <w:rPr>
          <w:sz w:val="20"/>
          <w:szCs w:val="22"/>
        </w:rPr>
        <w:t>R THE REST OF THE 2016-</w:t>
      </w:r>
      <w:r>
        <w:rPr>
          <w:sz w:val="20"/>
          <w:szCs w:val="22"/>
        </w:rPr>
        <w:t xml:space="preserve">2017 </w:t>
      </w:r>
      <w:r>
        <w:rPr>
          <w:sz w:val="20"/>
          <w:szCs w:val="22"/>
        </w:rPr>
        <w:tab/>
        <w:t>SCHOOL YEAR.</w:t>
      </w:r>
      <w:proofErr w:type="gramEnd"/>
      <w:r>
        <w:rPr>
          <w:sz w:val="20"/>
          <w:szCs w:val="22"/>
        </w:rPr>
        <w:t xml:space="preserve"> THE STUDENT MAY APPLY FOR REINSTATEMENT FOR THE 2017-</w:t>
      </w:r>
      <w:r>
        <w:rPr>
          <w:sz w:val="20"/>
          <w:szCs w:val="22"/>
        </w:rPr>
        <w:tab/>
        <w:t xml:space="preserve">2018 SCHOOL YEAR. REINSTATEMENT IS CONTINGENT ON ACADEMIC PROGRESS </w:t>
      </w:r>
      <w:r>
        <w:rPr>
          <w:sz w:val="20"/>
          <w:szCs w:val="22"/>
        </w:rPr>
        <w:tab/>
        <w:t xml:space="preserve">BEING MADE AND THE RECOMMENDATION OF THE REINSTATEMENT COMMITTEE. </w:t>
      </w:r>
      <w:r>
        <w:rPr>
          <w:sz w:val="20"/>
          <w:szCs w:val="22"/>
        </w:rPr>
        <w:tab/>
        <w:t>THERE MAY BE ADDITIONAL REQUIREMENTS FOR REINSTATEMENT.</w:t>
      </w:r>
    </w:p>
    <w:p w:rsidR="00416C0B" w:rsidRDefault="00416C0B" w:rsidP="00D27414">
      <w:pPr>
        <w:ind w:left="1080" w:firstLine="360"/>
        <w:rPr>
          <w:sz w:val="20"/>
          <w:szCs w:val="22"/>
        </w:rPr>
      </w:pP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>Roll Call Vote:</w:t>
      </w: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  <w:proofErr w:type="spellStart"/>
      <w:r w:rsidRPr="00D27414">
        <w:rPr>
          <w:sz w:val="20"/>
          <w:szCs w:val="22"/>
        </w:rPr>
        <w:t>McKinstry</w:t>
      </w:r>
      <w:proofErr w:type="spellEnd"/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Pylman</w:t>
      </w:r>
      <w:proofErr w:type="spellEnd"/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416C0B">
        <w:rPr>
          <w:sz w:val="20"/>
          <w:szCs w:val="22"/>
          <w:u w:val="single"/>
        </w:rPr>
        <w:t>A</w:t>
      </w: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Millen  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>Hopkins</w:t>
      </w:r>
      <w:r w:rsidRPr="00D27414"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</w:p>
    <w:p w:rsidR="00D27414" w:rsidRPr="00D27414" w:rsidRDefault="00D27414" w:rsidP="00D27414">
      <w:pPr>
        <w:ind w:left="1080" w:firstLine="360"/>
        <w:rPr>
          <w:sz w:val="20"/>
          <w:szCs w:val="22"/>
        </w:rPr>
      </w:pPr>
      <w:r w:rsidRPr="00D27414">
        <w:rPr>
          <w:sz w:val="20"/>
          <w:szCs w:val="22"/>
        </w:rPr>
        <w:t>Nichols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416C0B">
        <w:rPr>
          <w:sz w:val="20"/>
          <w:szCs w:val="22"/>
          <w:u w:val="single"/>
        </w:rPr>
        <w:t>A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proofErr w:type="spellStart"/>
      <w:r w:rsidRPr="00D27414">
        <w:rPr>
          <w:sz w:val="20"/>
          <w:szCs w:val="22"/>
        </w:rPr>
        <w:t>Bengry</w:t>
      </w:r>
      <w:proofErr w:type="spellEnd"/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2B4791" w:rsidRPr="002B4791">
        <w:rPr>
          <w:sz w:val="20"/>
          <w:szCs w:val="22"/>
          <w:u w:val="single"/>
        </w:rPr>
        <w:t>Y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  <w:t>Benson</w:t>
      </w:r>
      <w:r w:rsidRPr="00D27414">
        <w:rPr>
          <w:sz w:val="20"/>
          <w:szCs w:val="22"/>
        </w:rPr>
        <w:tab/>
      </w:r>
      <w:r w:rsidRPr="00D27414">
        <w:rPr>
          <w:sz w:val="20"/>
          <w:szCs w:val="22"/>
        </w:rPr>
        <w:tab/>
      </w:r>
      <w:r w:rsidR="00416C0B" w:rsidRPr="00416C0B">
        <w:rPr>
          <w:sz w:val="20"/>
          <w:szCs w:val="22"/>
          <w:u w:val="single"/>
        </w:rPr>
        <w:t>A</w:t>
      </w:r>
    </w:p>
    <w:p w:rsidR="00D27414" w:rsidRPr="00D27414" w:rsidRDefault="00D27414" w:rsidP="00D27414">
      <w:pPr>
        <w:rPr>
          <w:sz w:val="20"/>
          <w:szCs w:val="22"/>
        </w:rPr>
      </w:pPr>
      <w:r w:rsidRPr="00D27414">
        <w:rPr>
          <w:sz w:val="20"/>
          <w:szCs w:val="22"/>
        </w:rPr>
        <w:lastRenderedPageBreak/>
        <w:tab/>
      </w:r>
      <w:r w:rsidRPr="00D27414">
        <w:rPr>
          <w:sz w:val="20"/>
          <w:szCs w:val="22"/>
        </w:rPr>
        <w:tab/>
        <w:t>Ayes:</w:t>
      </w:r>
      <w:r w:rsidRPr="00D27414">
        <w:rPr>
          <w:sz w:val="20"/>
          <w:szCs w:val="22"/>
        </w:rPr>
        <w:tab/>
      </w:r>
      <w:r w:rsidR="002B4791">
        <w:rPr>
          <w:sz w:val="20"/>
          <w:szCs w:val="22"/>
        </w:rPr>
        <w:t>4</w:t>
      </w:r>
      <w:r w:rsidRPr="00D27414">
        <w:rPr>
          <w:sz w:val="20"/>
          <w:szCs w:val="22"/>
        </w:rPr>
        <w:tab/>
        <w:t xml:space="preserve">Nays: </w:t>
      </w:r>
      <w:r w:rsidRPr="00D27414">
        <w:rPr>
          <w:sz w:val="20"/>
          <w:szCs w:val="22"/>
        </w:rPr>
        <w:tab/>
      </w:r>
      <w:r w:rsidR="002B4791">
        <w:rPr>
          <w:sz w:val="20"/>
          <w:szCs w:val="22"/>
        </w:rPr>
        <w:t>0</w:t>
      </w:r>
      <w:r w:rsidRPr="00D27414">
        <w:rPr>
          <w:sz w:val="20"/>
          <w:szCs w:val="22"/>
        </w:rPr>
        <w:tab/>
      </w:r>
      <w:r w:rsidR="002B4791">
        <w:rPr>
          <w:sz w:val="20"/>
          <w:szCs w:val="22"/>
        </w:rPr>
        <w:t>Absent: 3</w:t>
      </w:r>
      <w:r w:rsidRPr="00D27414">
        <w:rPr>
          <w:sz w:val="20"/>
          <w:szCs w:val="22"/>
        </w:rPr>
        <w:tab/>
        <w:t xml:space="preserve">      Results: </w:t>
      </w:r>
      <w:r w:rsidR="002B4791">
        <w:rPr>
          <w:sz w:val="20"/>
          <w:szCs w:val="22"/>
        </w:rPr>
        <w:t xml:space="preserve"> CARRIED</w:t>
      </w:r>
    </w:p>
    <w:p w:rsidR="00474521" w:rsidRPr="00D27414" w:rsidRDefault="00474521" w:rsidP="00474521">
      <w:pPr>
        <w:rPr>
          <w:sz w:val="20"/>
          <w:szCs w:val="22"/>
        </w:rPr>
      </w:pPr>
    </w:p>
    <w:p w:rsidR="00474521" w:rsidRPr="00D27414" w:rsidRDefault="00474521" w:rsidP="00474521">
      <w:pPr>
        <w:ind w:left="360"/>
        <w:rPr>
          <w:sz w:val="20"/>
          <w:szCs w:val="22"/>
        </w:rPr>
      </w:pPr>
      <w:r w:rsidRPr="00D27414">
        <w:rPr>
          <w:sz w:val="20"/>
          <w:szCs w:val="22"/>
        </w:rPr>
        <w:t>VII.      ADJOURNMENT</w:t>
      </w:r>
    </w:p>
    <w:p w:rsidR="00474521" w:rsidRPr="00D27414" w:rsidRDefault="00474521" w:rsidP="00474521">
      <w:pPr>
        <w:pStyle w:val="ListParagraph"/>
        <w:rPr>
          <w:sz w:val="20"/>
          <w:szCs w:val="22"/>
        </w:rPr>
      </w:pPr>
    </w:p>
    <w:p w:rsidR="00474521" w:rsidRPr="00D27414" w:rsidRDefault="00474521" w:rsidP="00474521">
      <w:pPr>
        <w:ind w:left="720"/>
        <w:rPr>
          <w:sz w:val="20"/>
          <w:szCs w:val="22"/>
        </w:rPr>
      </w:pPr>
      <w:r w:rsidRPr="00D27414">
        <w:rPr>
          <w:sz w:val="20"/>
          <w:szCs w:val="22"/>
        </w:rPr>
        <w:t xml:space="preserve">      A.   Recommendation to adjourn.</w:t>
      </w:r>
    </w:p>
    <w:p w:rsidR="00474521" w:rsidRPr="00D27414" w:rsidRDefault="00474521" w:rsidP="00474521">
      <w:pPr>
        <w:rPr>
          <w:sz w:val="20"/>
          <w:szCs w:val="22"/>
        </w:rPr>
      </w:pPr>
    </w:p>
    <w:p w:rsidR="00474521" w:rsidRDefault="00474521" w:rsidP="00474521">
      <w:pPr>
        <w:ind w:left="1440"/>
        <w:rPr>
          <w:sz w:val="20"/>
          <w:szCs w:val="22"/>
        </w:rPr>
      </w:pPr>
      <w:proofErr w:type="gramStart"/>
      <w:r w:rsidRPr="00D27414">
        <w:rPr>
          <w:sz w:val="20"/>
          <w:szCs w:val="22"/>
        </w:rPr>
        <w:t xml:space="preserve">MOVED BY </w:t>
      </w:r>
      <w:r w:rsidR="002B4791">
        <w:rPr>
          <w:sz w:val="20"/>
          <w:szCs w:val="22"/>
        </w:rPr>
        <w:t>HOPKINS</w:t>
      </w:r>
      <w:r w:rsidRPr="00D27414">
        <w:rPr>
          <w:sz w:val="20"/>
          <w:szCs w:val="22"/>
        </w:rPr>
        <w:t xml:space="preserve">, SUPPORTED BY </w:t>
      </w:r>
      <w:r w:rsidR="002B4791">
        <w:rPr>
          <w:sz w:val="20"/>
          <w:szCs w:val="22"/>
        </w:rPr>
        <w:t>MILLEN</w:t>
      </w:r>
      <w:r w:rsidRPr="00D27414">
        <w:rPr>
          <w:sz w:val="20"/>
          <w:szCs w:val="22"/>
        </w:rPr>
        <w:t xml:space="preserve"> THAT THE MEETING BE ADJOURNED.</w:t>
      </w:r>
      <w:proofErr w:type="gramEnd"/>
    </w:p>
    <w:p w:rsidR="002B4791" w:rsidRPr="00D27414" w:rsidRDefault="002B4791" w:rsidP="00474521">
      <w:pPr>
        <w:ind w:left="1440"/>
        <w:rPr>
          <w:sz w:val="20"/>
          <w:szCs w:val="22"/>
        </w:rPr>
      </w:pPr>
    </w:p>
    <w:p w:rsidR="00474521" w:rsidRDefault="002B4791" w:rsidP="00474521">
      <w:pPr>
        <w:ind w:left="1440"/>
        <w:rPr>
          <w:sz w:val="20"/>
          <w:szCs w:val="22"/>
        </w:rPr>
      </w:pPr>
      <w:proofErr w:type="spellStart"/>
      <w:r w:rsidRPr="00D27414">
        <w:rPr>
          <w:sz w:val="20"/>
          <w:szCs w:val="22"/>
        </w:rPr>
        <w:t>Ayes</w:t>
      </w:r>
      <w:proofErr w:type="spellEnd"/>
      <w:r w:rsidRPr="00D27414">
        <w:rPr>
          <w:sz w:val="20"/>
          <w:szCs w:val="22"/>
        </w:rPr>
        <w:t>:</w:t>
      </w:r>
      <w:r w:rsidRPr="00D27414">
        <w:rPr>
          <w:sz w:val="20"/>
          <w:szCs w:val="22"/>
        </w:rPr>
        <w:tab/>
      </w:r>
      <w:r>
        <w:rPr>
          <w:sz w:val="20"/>
          <w:szCs w:val="22"/>
        </w:rPr>
        <w:t>4</w:t>
      </w:r>
      <w:r w:rsidRPr="00D27414">
        <w:rPr>
          <w:sz w:val="20"/>
          <w:szCs w:val="22"/>
        </w:rPr>
        <w:tab/>
        <w:t xml:space="preserve">Nays: </w:t>
      </w:r>
      <w:r w:rsidRPr="00D27414">
        <w:rPr>
          <w:sz w:val="20"/>
          <w:szCs w:val="22"/>
        </w:rPr>
        <w:tab/>
      </w:r>
      <w:r>
        <w:rPr>
          <w:sz w:val="20"/>
          <w:szCs w:val="22"/>
        </w:rPr>
        <w:t>0</w:t>
      </w:r>
      <w:r w:rsidRPr="00D27414">
        <w:rPr>
          <w:sz w:val="20"/>
          <w:szCs w:val="22"/>
        </w:rPr>
        <w:tab/>
      </w:r>
      <w:r>
        <w:rPr>
          <w:sz w:val="20"/>
          <w:szCs w:val="22"/>
        </w:rPr>
        <w:t>Absent: 3</w:t>
      </w:r>
      <w:r w:rsidRPr="00D27414">
        <w:rPr>
          <w:sz w:val="20"/>
          <w:szCs w:val="22"/>
        </w:rPr>
        <w:tab/>
        <w:t xml:space="preserve">      Results: </w:t>
      </w:r>
      <w:r>
        <w:rPr>
          <w:sz w:val="20"/>
          <w:szCs w:val="22"/>
        </w:rPr>
        <w:t xml:space="preserve"> CARRIED</w:t>
      </w:r>
    </w:p>
    <w:p w:rsidR="002B4791" w:rsidRPr="00D27414" w:rsidRDefault="002B4791" w:rsidP="00474521">
      <w:pPr>
        <w:ind w:left="1440"/>
        <w:rPr>
          <w:sz w:val="20"/>
          <w:szCs w:val="22"/>
        </w:rPr>
      </w:pPr>
    </w:p>
    <w:p w:rsidR="002205CA" w:rsidRPr="00D27414" w:rsidRDefault="00474521" w:rsidP="00D27414">
      <w:pPr>
        <w:ind w:left="1440"/>
        <w:rPr>
          <w:sz w:val="22"/>
          <w:szCs w:val="22"/>
        </w:rPr>
      </w:pPr>
      <w:r w:rsidRPr="00D27414">
        <w:rPr>
          <w:sz w:val="20"/>
          <w:szCs w:val="22"/>
        </w:rPr>
        <w:t xml:space="preserve">The meeting adjourned at </w:t>
      </w:r>
      <w:r w:rsidR="002B4791">
        <w:rPr>
          <w:sz w:val="20"/>
          <w:szCs w:val="22"/>
        </w:rPr>
        <w:t>6:53</w:t>
      </w:r>
      <w:r w:rsidRPr="00D27414">
        <w:rPr>
          <w:sz w:val="20"/>
          <w:szCs w:val="22"/>
        </w:rPr>
        <w:t xml:space="preserve"> p.m.</w:t>
      </w:r>
    </w:p>
    <w:sectPr w:rsidR="002205CA" w:rsidRPr="00D27414" w:rsidSect="0022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8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73E0A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4521"/>
    <w:rsid w:val="00022E29"/>
    <w:rsid w:val="00096388"/>
    <w:rsid w:val="002205CA"/>
    <w:rsid w:val="002B4791"/>
    <w:rsid w:val="00313109"/>
    <w:rsid w:val="00416C0B"/>
    <w:rsid w:val="00474521"/>
    <w:rsid w:val="008F3185"/>
    <w:rsid w:val="00B008F2"/>
    <w:rsid w:val="00B97AB3"/>
    <w:rsid w:val="00BD7107"/>
    <w:rsid w:val="00D27414"/>
    <w:rsid w:val="00D50194"/>
    <w:rsid w:val="00D750FE"/>
    <w:rsid w:val="00F7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21"/>
    <w:pPr>
      <w:ind w:left="720"/>
    </w:pPr>
  </w:style>
  <w:style w:type="paragraph" w:styleId="BodyTextIndent">
    <w:name w:val="Body Text Indent"/>
    <w:basedOn w:val="Normal"/>
    <w:link w:val="BodyTextIndentChar"/>
    <w:rsid w:val="00D27414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2741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27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2017-03-08T15:09:00Z</cp:lastPrinted>
  <dcterms:created xsi:type="dcterms:W3CDTF">2017-03-08T15:10:00Z</dcterms:created>
  <dcterms:modified xsi:type="dcterms:W3CDTF">2017-03-08T15:34:00Z</dcterms:modified>
</cp:coreProperties>
</file>