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21" w:rsidRPr="00D27414" w:rsidRDefault="00474521" w:rsidP="00474521">
      <w:pPr>
        <w:jc w:val="center"/>
        <w:rPr>
          <w:sz w:val="20"/>
          <w:szCs w:val="22"/>
        </w:rPr>
      </w:pPr>
      <w:r w:rsidRPr="00D27414">
        <w:rPr>
          <w:sz w:val="20"/>
          <w:szCs w:val="22"/>
        </w:rPr>
        <w:t>EVART PUBLIC SCHOOLS</w:t>
      </w:r>
    </w:p>
    <w:p w:rsidR="00474521" w:rsidRPr="00D27414" w:rsidRDefault="00474521" w:rsidP="00474521">
      <w:pPr>
        <w:jc w:val="center"/>
        <w:rPr>
          <w:sz w:val="20"/>
          <w:szCs w:val="22"/>
        </w:rPr>
      </w:pPr>
      <w:r w:rsidRPr="00D27414">
        <w:rPr>
          <w:sz w:val="20"/>
          <w:szCs w:val="22"/>
        </w:rPr>
        <w:t>BOARD OF EDUCATION</w:t>
      </w:r>
    </w:p>
    <w:p w:rsidR="004B27B3" w:rsidRDefault="00B52073" w:rsidP="004B27B3">
      <w:pPr>
        <w:jc w:val="center"/>
        <w:rPr>
          <w:rFonts w:ascii="Gill Sans MT" w:hAnsi="Gill Sans MT"/>
        </w:rPr>
      </w:pPr>
      <w:proofErr w:type="gramStart"/>
      <w:r>
        <w:rPr>
          <w:sz w:val="20"/>
          <w:szCs w:val="22"/>
        </w:rPr>
        <w:t>Brief Agenda</w:t>
      </w:r>
      <w:r w:rsidR="00A406BF">
        <w:rPr>
          <w:sz w:val="20"/>
          <w:szCs w:val="22"/>
        </w:rPr>
        <w:br/>
      </w:r>
      <w:r w:rsidR="00344EAD">
        <w:rPr>
          <w:sz w:val="20"/>
          <w:szCs w:val="22"/>
        </w:rPr>
        <w:t>May 1, 2024</w:t>
      </w:r>
      <w:r w:rsidR="008A4ADE">
        <w:rPr>
          <w:sz w:val="20"/>
          <w:szCs w:val="22"/>
        </w:rPr>
        <w:br/>
        <w:t>5:00 P.M.</w:t>
      </w:r>
      <w:proofErr w:type="gramEnd"/>
      <w:r w:rsidR="004B27B3">
        <w:rPr>
          <w:sz w:val="20"/>
          <w:szCs w:val="22"/>
        </w:rPr>
        <w:br/>
      </w:r>
      <w:r w:rsidR="004B27B3">
        <w:rPr>
          <w:rFonts w:ascii="Gill Sans MT" w:hAnsi="Gill Sans MT"/>
        </w:rPr>
        <w:t>Our Mission: Provide the tools to succeed</w:t>
      </w:r>
    </w:p>
    <w:p w:rsidR="00474521" w:rsidRPr="00D27414" w:rsidRDefault="004B27B3" w:rsidP="004B27B3">
      <w:pPr>
        <w:jc w:val="center"/>
        <w:rPr>
          <w:sz w:val="20"/>
          <w:szCs w:val="22"/>
        </w:rPr>
      </w:pPr>
      <w:r>
        <w:rPr>
          <w:rFonts w:ascii="Gill Sans MT" w:hAnsi="Gill Sans MT"/>
        </w:rPr>
        <w:t xml:space="preserve">Our Vision: Equipping </w:t>
      </w:r>
      <w:proofErr w:type="gramStart"/>
      <w:r>
        <w:rPr>
          <w:rFonts w:ascii="Gill Sans MT" w:hAnsi="Gill Sans MT"/>
        </w:rPr>
        <w:t>All</w:t>
      </w:r>
      <w:proofErr w:type="gramEnd"/>
      <w:r>
        <w:rPr>
          <w:rFonts w:ascii="Gill Sans MT" w:hAnsi="Gill Sans MT"/>
        </w:rPr>
        <w:t xml:space="preserve"> to reach their highest potential</w:t>
      </w:r>
    </w:p>
    <w:p w:rsidR="00474521" w:rsidRPr="00D27414" w:rsidRDefault="00474521" w:rsidP="00474521">
      <w:pPr>
        <w:jc w:val="center"/>
        <w:rPr>
          <w:sz w:val="20"/>
          <w:szCs w:val="22"/>
        </w:rPr>
      </w:pPr>
    </w:p>
    <w:p w:rsidR="00474521" w:rsidRDefault="00474521" w:rsidP="00474521">
      <w:pPr>
        <w:numPr>
          <w:ilvl w:val="0"/>
          <w:numId w:val="1"/>
        </w:numPr>
        <w:rPr>
          <w:sz w:val="20"/>
          <w:szCs w:val="22"/>
        </w:rPr>
      </w:pPr>
      <w:r w:rsidRPr="00D27414">
        <w:rPr>
          <w:sz w:val="20"/>
          <w:szCs w:val="22"/>
        </w:rPr>
        <w:t>CALL TO ORDER</w:t>
      </w:r>
      <w:bookmarkStart w:id="0" w:name="_GoBack"/>
      <w:bookmarkEnd w:id="0"/>
      <w:r w:rsidR="00A406BF">
        <w:rPr>
          <w:sz w:val="20"/>
          <w:szCs w:val="22"/>
        </w:rPr>
        <w:br/>
      </w:r>
    </w:p>
    <w:p w:rsidR="00A406BF" w:rsidRPr="00D27414" w:rsidRDefault="00A406BF" w:rsidP="00474521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PLEDGE OF ALLEGIANCE</w:t>
      </w:r>
    </w:p>
    <w:p w:rsidR="00474521" w:rsidRPr="00D27414" w:rsidRDefault="008A4ADE" w:rsidP="00474521">
      <w:pPr>
        <w:ind w:left="360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:rsidR="00B52073" w:rsidRDefault="00474521" w:rsidP="00474521">
      <w:pPr>
        <w:numPr>
          <w:ilvl w:val="0"/>
          <w:numId w:val="1"/>
        </w:numPr>
        <w:rPr>
          <w:sz w:val="20"/>
          <w:szCs w:val="22"/>
        </w:rPr>
      </w:pPr>
      <w:r w:rsidRPr="00B52073">
        <w:rPr>
          <w:sz w:val="20"/>
          <w:szCs w:val="22"/>
        </w:rPr>
        <w:t>ROLL CALL</w:t>
      </w:r>
      <w:r w:rsidR="00B52073">
        <w:rPr>
          <w:sz w:val="20"/>
          <w:szCs w:val="22"/>
        </w:rPr>
        <w:br/>
      </w:r>
    </w:p>
    <w:p w:rsidR="008A4ADE" w:rsidRPr="00B52073" w:rsidRDefault="00B52073" w:rsidP="00474521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P</w:t>
      </w:r>
      <w:r w:rsidR="008A4ADE" w:rsidRPr="00B52073">
        <w:rPr>
          <w:sz w:val="20"/>
          <w:szCs w:val="22"/>
        </w:rPr>
        <w:t>RESIDENT’S REMARKS, RECOGNITION OF GUESTS/PUBLIC COMMENT</w:t>
      </w:r>
    </w:p>
    <w:p w:rsidR="00D57E23" w:rsidRDefault="00D57E23" w:rsidP="008A4ADE">
      <w:pPr>
        <w:ind w:left="1080"/>
        <w:rPr>
          <w:sz w:val="20"/>
          <w:szCs w:val="22"/>
        </w:rPr>
      </w:pPr>
    </w:p>
    <w:p w:rsidR="008A4ADE" w:rsidRPr="00D27414" w:rsidRDefault="008A4ADE" w:rsidP="00D57E23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DISCUSSION ITEMS:</w:t>
      </w:r>
    </w:p>
    <w:p w:rsidR="004B27B3" w:rsidRDefault="00D57E23" w:rsidP="00797204">
      <w:pPr>
        <w:ind w:left="720" w:firstLine="360"/>
        <w:rPr>
          <w:sz w:val="20"/>
          <w:szCs w:val="22"/>
        </w:rPr>
      </w:pPr>
      <w:r w:rsidRPr="00D27414">
        <w:rPr>
          <w:sz w:val="20"/>
          <w:szCs w:val="22"/>
        </w:rPr>
        <w:t xml:space="preserve"> </w:t>
      </w:r>
      <w:r w:rsidR="00797204">
        <w:rPr>
          <w:sz w:val="20"/>
          <w:szCs w:val="22"/>
        </w:rPr>
        <w:t>A.</w:t>
      </w:r>
      <w:r w:rsidR="00344EAD">
        <w:rPr>
          <w:sz w:val="20"/>
          <w:szCs w:val="22"/>
        </w:rPr>
        <w:t xml:space="preserve"> Interview for Superintendent Position:</w:t>
      </w:r>
      <w:r w:rsidR="004B27B3">
        <w:rPr>
          <w:sz w:val="20"/>
          <w:szCs w:val="22"/>
        </w:rPr>
        <w:br/>
      </w:r>
      <w:r w:rsidR="004B27B3">
        <w:rPr>
          <w:sz w:val="20"/>
          <w:szCs w:val="22"/>
        </w:rPr>
        <w:tab/>
        <w:t>5:15 P.M</w:t>
      </w:r>
      <w:proofErr w:type="gramStart"/>
      <w:r w:rsidR="004B27B3">
        <w:rPr>
          <w:sz w:val="20"/>
          <w:szCs w:val="22"/>
        </w:rPr>
        <w:t>.-</w:t>
      </w:r>
      <w:proofErr w:type="gramEnd"/>
      <w:r w:rsidR="004B27B3">
        <w:rPr>
          <w:sz w:val="20"/>
          <w:szCs w:val="22"/>
        </w:rPr>
        <w:t xml:space="preserve"> Catherine Wirth</w:t>
      </w:r>
      <w:r w:rsidR="004B27B3">
        <w:rPr>
          <w:sz w:val="20"/>
          <w:szCs w:val="22"/>
        </w:rPr>
        <w:br/>
      </w:r>
      <w:r w:rsidR="004B27B3">
        <w:rPr>
          <w:sz w:val="20"/>
          <w:szCs w:val="22"/>
        </w:rPr>
        <w:tab/>
        <w:t>6:15 P.M.- Daniel Boyer</w:t>
      </w:r>
    </w:p>
    <w:p w:rsidR="008A4ADE" w:rsidRPr="00D27414" w:rsidRDefault="004B27B3" w:rsidP="00B52073">
      <w:pPr>
        <w:ind w:left="720" w:firstLine="360"/>
        <w:rPr>
          <w:sz w:val="20"/>
          <w:szCs w:val="22"/>
        </w:rPr>
      </w:pPr>
      <w:r>
        <w:rPr>
          <w:sz w:val="20"/>
          <w:szCs w:val="22"/>
        </w:rPr>
        <w:tab/>
        <w:t>7:15 PM</w:t>
      </w:r>
      <w:proofErr w:type="gramStart"/>
      <w:r>
        <w:rPr>
          <w:sz w:val="20"/>
          <w:szCs w:val="22"/>
        </w:rPr>
        <w:t>-  Keith</w:t>
      </w:r>
      <w:proofErr w:type="gramEnd"/>
      <w:r>
        <w:rPr>
          <w:sz w:val="20"/>
          <w:szCs w:val="22"/>
        </w:rPr>
        <w:t xml:space="preserve"> Smith</w:t>
      </w:r>
      <w:r w:rsidR="00CE7401">
        <w:rPr>
          <w:sz w:val="20"/>
          <w:szCs w:val="22"/>
        </w:rPr>
        <w:br/>
      </w:r>
    </w:p>
    <w:p w:rsidR="00D57E23" w:rsidRPr="00D57E23" w:rsidRDefault="00D57E23" w:rsidP="00D57E23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D57E23">
        <w:rPr>
          <w:sz w:val="20"/>
          <w:szCs w:val="22"/>
        </w:rPr>
        <w:t>ADJOURNMENT</w:t>
      </w:r>
    </w:p>
    <w:p w:rsidR="00D57E23" w:rsidRPr="00D27414" w:rsidRDefault="00D57E23" w:rsidP="00D57E23">
      <w:pPr>
        <w:pStyle w:val="ListParagraph"/>
        <w:ind w:left="1080"/>
        <w:rPr>
          <w:sz w:val="20"/>
          <w:szCs w:val="22"/>
        </w:rPr>
      </w:pPr>
    </w:p>
    <w:sectPr w:rsidR="00D57E23" w:rsidRPr="00D27414" w:rsidSect="00D16AB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1C8"/>
    <w:multiLevelType w:val="hybridMultilevel"/>
    <w:tmpl w:val="FA02BCAE"/>
    <w:lvl w:ilvl="0" w:tplc="A00C90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3805DE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73E0A"/>
    <w:multiLevelType w:val="hybridMultilevel"/>
    <w:tmpl w:val="FA02BCAE"/>
    <w:lvl w:ilvl="0" w:tplc="A00C90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3805DE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21"/>
    <w:rsid w:val="00022E29"/>
    <w:rsid w:val="0003338A"/>
    <w:rsid w:val="00077D07"/>
    <w:rsid w:val="000F59FC"/>
    <w:rsid w:val="0015734F"/>
    <w:rsid w:val="00220368"/>
    <w:rsid w:val="002205CA"/>
    <w:rsid w:val="00233901"/>
    <w:rsid w:val="002632B0"/>
    <w:rsid w:val="002C2119"/>
    <w:rsid w:val="002E2324"/>
    <w:rsid w:val="00313109"/>
    <w:rsid w:val="00316479"/>
    <w:rsid w:val="00344EAD"/>
    <w:rsid w:val="003F54F4"/>
    <w:rsid w:val="0041376B"/>
    <w:rsid w:val="00425CE8"/>
    <w:rsid w:val="00474521"/>
    <w:rsid w:val="004A0AEE"/>
    <w:rsid w:val="004B27B3"/>
    <w:rsid w:val="004B68EC"/>
    <w:rsid w:val="004D41D3"/>
    <w:rsid w:val="007934BE"/>
    <w:rsid w:val="00797204"/>
    <w:rsid w:val="007B4A94"/>
    <w:rsid w:val="007D1C49"/>
    <w:rsid w:val="0085077B"/>
    <w:rsid w:val="008A4ADE"/>
    <w:rsid w:val="008F3185"/>
    <w:rsid w:val="00996A02"/>
    <w:rsid w:val="00A406BF"/>
    <w:rsid w:val="00B52073"/>
    <w:rsid w:val="00B97AB3"/>
    <w:rsid w:val="00BD011D"/>
    <w:rsid w:val="00CE7401"/>
    <w:rsid w:val="00D16AB3"/>
    <w:rsid w:val="00D27414"/>
    <w:rsid w:val="00D50194"/>
    <w:rsid w:val="00D57E23"/>
    <w:rsid w:val="00DB243E"/>
    <w:rsid w:val="00DC4042"/>
    <w:rsid w:val="00DF4242"/>
    <w:rsid w:val="00DF7CD6"/>
    <w:rsid w:val="00E61127"/>
    <w:rsid w:val="00E668B5"/>
    <w:rsid w:val="00E7461E"/>
    <w:rsid w:val="00F708ED"/>
    <w:rsid w:val="00F84736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521"/>
    <w:pPr>
      <w:ind w:left="720"/>
    </w:pPr>
  </w:style>
  <w:style w:type="paragraph" w:styleId="BodyTextIndent">
    <w:name w:val="Body Text Indent"/>
    <w:basedOn w:val="Normal"/>
    <w:link w:val="BodyTextIndentChar"/>
    <w:rsid w:val="00D27414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2741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274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521"/>
    <w:pPr>
      <w:ind w:left="720"/>
    </w:pPr>
  </w:style>
  <w:style w:type="paragraph" w:styleId="BodyTextIndent">
    <w:name w:val="Body Text Indent"/>
    <w:basedOn w:val="Normal"/>
    <w:link w:val="BodyTextIndentChar"/>
    <w:rsid w:val="00D27414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2741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274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2024-04-23T12:34:00Z</cp:lastPrinted>
  <dcterms:created xsi:type="dcterms:W3CDTF">2024-04-29T18:37:00Z</dcterms:created>
  <dcterms:modified xsi:type="dcterms:W3CDTF">2024-04-29T18:37:00Z</dcterms:modified>
</cp:coreProperties>
</file>